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unas    </w:t>
      </w:r>
      <w:r>
        <w:t xml:space="preserve">   una    </w:t>
      </w:r>
      <w:r>
        <w:t xml:space="preserve">   unos    </w:t>
      </w:r>
      <w:r>
        <w:t xml:space="preserve">   un    </w:t>
      </w:r>
      <w:r>
        <w:t xml:space="preserve">   las    </w:t>
      </w:r>
      <w:r>
        <w:t xml:space="preserve">   la    </w:t>
      </w:r>
      <w:r>
        <w:t xml:space="preserve">   los    </w:t>
      </w:r>
      <w:r>
        <w:t xml:space="preserve">   el    </w:t>
      </w:r>
      <w:r>
        <w:t xml:space="preserve">   según mi familia    </w:t>
      </w:r>
      <w:r>
        <w:t xml:space="preserve">   según    </w:t>
      </w:r>
      <w:r>
        <w:t xml:space="preserve">   pero    </w:t>
      </w:r>
      <w:r>
        <w:t xml:space="preserve">   muy    </w:t>
      </w:r>
      <w:r>
        <w:t xml:space="preserve">   a veces    </w:t>
      </w:r>
      <w:r>
        <w:t xml:space="preserve">   ella    </w:t>
      </w:r>
      <w:r>
        <w:t xml:space="preserve">   él    </w:t>
      </w:r>
      <w:r>
        <w:t xml:space="preserve">   yo    </w:t>
      </w:r>
      <w:r>
        <w:t xml:space="preserve">   la familia    </w:t>
      </w:r>
      <w:r>
        <w:t xml:space="preserve">   la chica    </w:t>
      </w:r>
      <w:r>
        <w:t xml:space="preserve">   el chico    </w:t>
      </w:r>
      <w:r>
        <w:t xml:space="preserve">   la amiga    </w:t>
      </w:r>
      <w:r>
        <w:t xml:space="preserve">   el amigo    </w:t>
      </w:r>
      <w:r>
        <w:t xml:space="preserve">   no le gusta    </w:t>
      </w:r>
      <w:r>
        <w:t xml:space="preserve">   le gusta    </w:t>
      </w:r>
      <w:r>
        <w:t xml:space="preserve">   es    </w:t>
      </w:r>
      <w:r>
        <w:t xml:space="preserve">   no soy    </w:t>
      </w:r>
      <w:r>
        <w:t xml:space="preserve">   soy    </w:t>
      </w:r>
      <w:r>
        <w:t xml:space="preserve">   ¿eres?    </w:t>
      </w:r>
      <w:r>
        <w:t xml:space="preserve">   ¿cómo se llama?    </w:t>
      </w:r>
      <w:r>
        <w:t xml:space="preserve">   ¿cómo es?    </w:t>
      </w:r>
      <w:r>
        <w:t xml:space="preserve">   ¿cómo eres?    </w:t>
      </w:r>
      <w:r>
        <w:t xml:space="preserve">   trabador-ora    </w:t>
      </w:r>
      <w:r>
        <w:t xml:space="preserve">   talentoso-a    </w:t>
      </w:r>
      <w:r>
        <w:t xml:space="preserve">   sociable    </w:t>
      </w:r>
      <w:r>
        <w:t xml:space="preserve">   simpático-a    </w:t>
      </w:r>
      <w:r>
        <w:t xml:space="preserve">   serio-a ×Edit    </w:t>
      </w:r>
      <w:r>
        <w:t xml:space="preserve">   reservado-a    </w:t>
      </w:r>
      <w:r>
        <w:t xml:space="preserve">   perezoso-a    </w:t>
      </w:r>
      <w:r>
        <w:t xml:space="preserve">   paciente    </w:t>
      </w:r>
      <w:r>
        <w:t xml:space="preserve">   ordenado-a    </w:t>
      </w:r>
      <w:r>
        <w:t xml:space="preserve">   inteligente    </w:t>
      </w:r>
      <w:r>
        <w:t xml:space="preserve">   gracioso-a    </w:t>
      </w:r>
      <w:r>
        <w:t xml:space="preserve">   estidioso-a    </w:t>
      </w:r>
      <w:r>
        <w:t xml:space="preserve">   desordenado    </w:t>
      </w:r>
      <w:r>
        <w:t xml:space="preserve">   deportista    </w:t>
      </w:r>
      <w:r>
        <w:t xml:space="preserve">   bueno-a    </w:t>
      </w:r>
      <w:r>
        <w:t xml:space="preserve">   atrevido-a    </w:t>
      </w:r>
      <w:r>
        <w:t xml:space="preserve">   artístico-a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2021-10-11T17:11:17Z</dcterms:created>
  <dcterms:modified xsi:type="dcterms:W3CDTF">2021-10-11T17:11:17Z</dcterms:modified>
</cp:coreProperties>
</file>