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spanish adjectives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elegante    </w:t>
      </w:r>
      <w:r>
        <w:t xml:space="preserve">   responsable    </w:t>
      </w:r>
      <w:r>
        <w:t xml:space="preserve">   impaciente    </w:t>
      </w:r>
      <w:r>
        <w:t xml:space="preserve">   paciente    </w:t>
      </w:r>
      <w:r>
        <w:t xml:space="preserve">   excelente    </w:t>
      </w:r>
      <w:r>
        <w:t xml:space="preserve">   romantic    </w:t>
      </w:r>
      <w:r>
        <w:t xml:space="preserve">   interesante    </w:t>
      </w:r>
      <w:r>
        <w:t xml:space="preserve">   facil    </w:t>
      </w:r>
      <w:r>
        <w:t xml:space="preserve">   dificil    </w:t>
      </w:r>
      <w:r>
        <w:t xml:space="preserve">   exigente    </w:t>
      </w:r>
      <w:r>
        <w:t xml:space="preserve">   extrovertido    </w:t>
      </w:r>
      <w:r>
        <w:t xml:space="preserve">   timido    </w:t>
      </w:r>
      <w:r>
        <w:t xml:space="preserve">   generoso    </w:t>
      </w:r>
      <w:r>
        <w:t xml:space="preserve">   serio    </w:t>
      </w:r>
      <w:r>
        <w:t xml:space="preserve">   malo    </w:t>
      </w:r>
      <w:r>
        <w:t xml:space="preserve">   Bueno    </w:t>
      </w:r>
      <w:r>
        <w:t xml:space="preserve">   tonto    </w:t>
      </w:r>
      <w:r>
        <w:t xml:space="preserve">   desorganizado    </w:t>
      </w:r>
      <w:r>
        <w:t xml:space="preserve">   organizado    </w:t>
      </w:r>
      <w:r>
        <w:t xml:space="preserve">   divertido    </w:t>
      </w:r>
      <w:r>
        <w:t xml:space="preserve">   aburrido    </w:t>
      </w:r>
      <w:r>
        <w:t xml:space="preserve">   comico    </w:t>
      </w:r>
      <w:r>
        <w:t xml:space="preserve">   simpatico    </w:t>
      </w:r>
      <w:r>
        <w:t xml:space="preserve">   antipatico    </w:t>
      </w:r>
      <w:r>
        <w:t xml:space="preserve">   atletico    </w:t>
      </w:r>
      <w:r>
        <w:t xml:space="preserve">   popular    </w:t>
      </w:r>
      <w:r>
        <w:t xml:space="preserve">   debil    </w:t>
      </w:r>
      <w:r>
        <w:t xml:space="preserve">   fuerte    </w:t>
      </w:r>
      <w:r>
        <w:t xml:space="preserve">   Nuevo    </w:t>
      </w:r>
      <w:r>
        <w:t xml:space="preserve">   vijeo    </w:t>
      </w:r>
      <w:r>
        <w:t xml:space="preserve">   joven    </w:t>
      </w:r>
      <w:r>
        <w:t xml:space="preserve">   Rubio    </w:t>
      </w:r>
      <w:r>
        <w:t xml:space="preserve">   pelirrojo    </w:t>
      </w:r>
      <w:r>
        <w:t xml:space="preserve">   Moreno    </w:t>
      </w:r>
      <w:r>
        <w:t xml:space="preserve">   grande    </w:t>
      </w:r>
      <w:r>
        <w:t xml:space="preserve">   pequeno    </w:t>
      </w:r>
      <w:r>
        <w:t xml:space="preserve">   flaco    </w:t>
      </w:r>
      <w:r>
        <w:t xml:space="preserve">   Delgado    </w:t>
      </w:r>
      <w:r>
        <w:t xml:space="preserve">   gordo    </w:t>
      </w:r>
      <w:r>
        <w:t xml:space="preserve">   feo    </w:t>
      </w:r>
      <w:r>
        <w:t xml:space="preserve">   guapo    </w:t>
      </w:r>
      <w:r>
        <w:t xml:space="preserve">   bonito    </w:t>
      </w:r>
      <w:r>
        <w:t xml:space="preserve">   mediano    </w:t>
      </w:r>
      <w:r>
        <w:t xml:space="preserve">   bajo    </w:t>
      </w:r>
      <w:r>
        <w:t xml:space="preserve">   alto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adjectives</dc:title>
  <dcterms:created xsi:type="dcterms:W3CDTF">2021-10-11T17:13:06Z</dcterms:created>
  <dcterms:modified xsi:type="dcterms:W3CDTF">2021-10-11T17:13:06Z</dcterms:modified>
</cp:coreProperties>
</file>