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 choice board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mucho    </w:t>
      </w:r>
      <w:r>
        <w:t xml:space="preserve">   para    </w:t>
      </w:r>
      <w:r>
        <w:t xml:space="preserve">   necesito    </w:t>
      </w:r>
      <w:r>
        <w:t xml:space="preserve">   necesitas    </w:t>
      </w:r>
      <w:r>
        <w:t xml:space="preserve">   fácil    </w:t>
      </w:r>
      <w:r>
        <w:t xml:space="preserve">   difícil    </w:t>
      </w:r>
      <w:r>
        <w:t xml:space="preserve">   la tarea    </w:t>
      </w:r>
      <w:r>
        <w:t xml:space="preserve">   inglés    </w:t>
      </w:r>
      <w:r>
        <w:t xml:space="preserve">   español    </w:t>
      </w:r>
      <w:r>
        <w:t xml:space="preserve">   arte    </w:t>
      </w:r>
      <w:r>
        <w:t xml:space="preserve">   décimo    </w:t>
      </w:r>
      <w:r>
        <w:t xml:space="preserve">   noveno    </w:t>
      </w:r>
      <w:r>
        <w:t xml:space="preserve">   octavo    </w:t>
      </w:r>
      <w:r>
        <w:t xml:space="preserve">   séptimo    </w:t>
      </w:r>
      <w:r>
        <w:t xml:space="preserve">   sexto    </w:t>
      </w:r>
      <w:r>
        <w:t xml:space="preserve">   quinto    </w:t>
      </w:r>
      <w:r>
        <w:t xml:space="preserve">   cuarto    </w:t>
      </w:r>
      <w:r>
        <w:t xml:space="preserve">   tercero    </w:t>
      </w:r>
      <w:r>
        <w:t xml:space="preserve">   segundo    </w:t>
      </w:r>
      <w:r>
        <w:t xml:space="preserve">   primero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choice board 2</dc:title>
  <dcterms:created xsi:type="dcterms:W3CDTF">2021-10-11T17:14:04Z</dcterms:created>
  <dcterms:modified xsi:type="dcterms:W3CDTF">2021-10-11T17:14:04Z</dcterms:modified>
</cp:coreProperties>
</file>