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algo que las chicas hacen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acto de no ser sincero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 puedo olvidar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alguien que no gasta dinero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alguien robó tu billetera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alguien lastima a alguien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cuando alguien está relajado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alguien no está saliendo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reír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 sientes así cuando tu viejo novio tiene una nueva novia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qué son dos personas cuando están saliendo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mejor que genial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cuando alguien no habla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constantemente haciendo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tienes mucha tarea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crossword</dc:title>
  <dcterms:created xsi:type="dcterms:W3CDTF">2021-10-11T17:15:40Z</dcterms:created>
  <dcterms:modified xsi:type="dcterms:W3CDTF">2021-10-11T17:15:40Z</dcterms:modified>
</cp:coreProperties>
</file>