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Pancakes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Seafood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Watermelon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Plate</w:t>
            </w:r>
          </w:p>
        </w:tc>
      </w:tr>
    </w:tbl>
    <w:p>
      <w:pPr>
        <w:pStyle w:val="WordBankMedium"/>
      </w:pPr>
      <w:r>
        <w:t xml:space="preserve">   Maíz    </w:t>
      </w:r>
      <w:r>
        <w:t xml:space="preserve">   Uva     </w:t>
      </w:r>
      <w:r>
        <w:t xml:space="preserve">   Pimienta     </w:t>
      </w:r>
      <w:r>
        <w:t xml:space="preserve">   Limon     </w:t>
      </w:r>
      <w:r>
        <w:t xml:space="preserve">   Panqueques    </w:t>
      </w:r>
      <w:r>
        <w:t xml:space="preserve">   Bebidas    </w:t>
      </w:r>
      <w:r>
        <w:t xml:space="preserve">   Lechuga    </w:t>
      </w:r>
      <w:r>
        <w:t xml:space="preserve">   Cerdo    </w:t>
      </w:r>
      <w:r>
        <w:t xml:space="preserve">   Mariscos    </w:t>
      </w:r>
      <w:r>
        <w:t xml:space="preserve">   Carne    </w:t>
      </w:r>
      <w:r>
        <w:t xml:space="preserve">   Tarta    </w:t>
      </w:r>
      <w:r>
        <w:t xml:space="preserve">   Limonada     </w:t>
      </w:r>
      <w:r>
        <w:t xml:space="preserve">   Cuchara     </w:t>
      </w:r>
      <w:r>
        <w:t xml:space="preserve">   Naranja     </w:t>
      </w:r>
      <w:r>
        <w:t xml:space="preserve">   Sandía    </w:t>
      </w:r>
      <w:r>
        <w:t xml:space="preserve">   Judias verdes    </w:t>
      </w:r>
      <w:r>
        <w:t xml:space="preserve">   Cebolla     </w:t>
      </w:r>
      <w:r>
        <w:t xml:space="preserve">   Tenedor     </w:t>
      </w:r>
      <w:r>
        <w:t xml:space="preserve">   Plano    </w:t>
      </w:r>
      <w:r>
        <w:t xml:space="preserve">   Servilleta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</dc:title>
  <dcterms:created xsi:type="dcterms:W3CDTF">2021-10-11T17:14:52Z</dcterms:created>
  <dcterms:modified xsi:type="dcterms:W3CDTF">2021-10-11T17:14:52Z</dcterms:modified>
</cp:coreProperties>
</file>