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spanish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impulsivo    </w:t>
      </w:r>
      <w:r>
        <w:t xml:space="preserve">   sincero    </w:t>
      </w:r>
      <w:r>
        <w:t xml:space="preserve">   egoista    </w:t>
      </w:r>
      <w:r>
        <w:t xml:space="preserve">   esconder    </w:t>
      </w:r>
      <w:r>
        <w:t xml:space="preserve">   personalidad    </w:t>
      </w:r>
      <w:r>
        <w:t xml:space="preserve">   olvidar    </w:t>
      </w:r>
      <w:r>
        <w:t xml:space="preserve">   temer    </w:t>
      </w:r>
      <w:r>
        <w:t xml:space="preserve">   burlarse    </w:t>
      </w:r>
      <w:r>
        <w:t xml:space="preserve">   verdadero    </w:t>
      </w:r>
      <w:r>
        <w:t xml:space="preserve">   demas    </w:t>
      </w:r>
      <w:r>
        <w:t xml:space="preserve">   amistad    </w:t>
      </w:r>
      <w:r>
        <w:t xml:space="preserve">   novio    </w:t>
      </w:r>
      <w:r>
        <w:t xml:space="preserve">   proteger    </w:t>
      </w:r>
      <w:r>
        <w:t xml:space="preserve">   defender    </w:t>
      </w:r>
      <w:r>
        <w:t xml:space="preserve">   felicitar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</dc:title>
  <dcterms:created xsi:type="dcterms:W3CDTF">2021-10-11T17:10:39Z</dcterms:created>
  <dcterms:modified xsi:type="dcterms:W3CDTF">2021-10-11T17:10:39Z</dcterms:modified>
</cp:coreProperties>
</file>