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De donde eres    </w:t>
      </w:r>
      <w:r>
        <w:t xml:space="preserve">   Como se llama    </w:t>
      </w:r>
      <w:r>
        <w:t xml:space="preserve">   Se llama    </w:t>
      </w:r>
      <w:r>
        <w:t xml:space="preserve">   Me llamo    </w:t>
      </w:r>
      <w:r>
        <w:t xml:space="preserve">   El nombre    </w:t>
      </w:r>
      <w:r>
        <w:t xml:space="preserve">   ¿Como? Te llamas    </w:t>
      </w:r>
      <w:r>
        <w:t xml:space="preserve">   El apeido    </w:t>
      </w:r>
      <w:r>
        <w:t xml:space="preserve">   Nos vemos    </w:t>
      </w:r>
      <w:r>
        <w:t xml:space="preserve">   Esta manana    </w:t>
      </w:r>
      <w:r>
        <w:t xml:space="preserve">   Esta luego    </w:t>
      </w:r>
      <w:r>
        <w:t xml:space="preserve">   Adios    </w:t>
      </w:r>
      <w:r>
        <w:t xml:space="preserve">   Mucho gusto    </w:t>
      </w:r>
      <w:r>
        <w:t xml:space="preserve">   Igualmente    </w:t>
      </w:r>
      <w:r>
        <w:t xml:space="preserve">   Es un placer    </w:t>
      </w:r>
      <w:r>
        <w:t xml:space="preserve">   Encantado    </w:t>
      </w:r>
      <w:r>
        <w:t xml:space="preserve">   El gusto es mio    </w:t>
      </w:r>
      <w:r>
        <w:t xml:space="preserve">   Buenas noches    </w:t>
      </w:r>
      <w:r>
        <w:t xml:space="preserve">   Buenos Dias    </w:t>
      </w:r>
      <w:r>
        <w:t xml:space="preserve">   Hola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2021-10-11T17:11:00Z</dcterms:created>
  <dcterms:modified xsi:type="dcterms:W3CDTF">2021-10-11T17:11:00Z</dcterms:modified>
</cp:coreProperties>
</file>