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paciente    </w:t>
      </w:r>
      <w:r>
        <w:t xml:space="preserve">   agobiado    </w:t>
      </w:r>
      <w:r>
        <w:t xml:space="preserve">   nervioso    </w:t>
      </w:r>
      <w:r>
        <w:t xml:space="preserve">   celoso    </w:t>
      </w:r>
      <w:r>
        <w:t xml:space="preserve">   impaciente    </w:t>
      </w:r>
      <w:r>
        <w:t xml:space="preserve">   inseguro    </w:t>
      </w:r>
      <w:r>
        <w:t xml:space="preserve">   enamorado    </w:t>
      </w:r>
      <w:r>
        <w:t xml:space="preserve">   dolido    </w:t>
      </w:r>
      <w:r>
        <w:t xml:space="preserve">   alegre    </w:t>
      </w:r>
      <w:r>
        <w:t xml:space="preserve">   furioso    </w:t>
      </w:r>
      <w:r>
        <w:t xml:space="preserve">   asustado    </w:t>
      </w:r>
      <w:r>
        <w:t xml:space="preserve">   frustrado    </w:t>
      </w:r>
      <w:r>
        <w:t xml:space="preserve">   emocionando    </w:t>
      </w:r>
      <w:r>
        <w:t xml:space="preserve">   desesperado    </w:t>
      </w:r>
      <w:r>
        <w:t xml:space="preserve">   encantado    </w:t>
      </w:r>
      <w:r>
        <w:t xml:space="preserve">   confundido    </w:t>
      </w:r>
      <w:r>
        <w:t xml:space="preserve">   cómodo    </w:t>
      </w:r>
      <w:r>
        <w:t xml:space="preserve">   ocupado    </w:t>
      </w:r>
      <w:r>
        <w:t xml:space="preserve">   aburrido    </w:t>
      </w:r>
      <w:r>
        <w:t xml:space="preserve">   avergonzado    </w:t>
      </w:r>
      <w:r>
        <w:t xml:space="preserve">   ansioso    </w:t>
      </w:r>
      <w:r>
        <w:t xml:space="preserve">   enfadado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emotions</dc:title>
  <dcterms:created xsi:type="dcterms:W3CDTF">2021-10-11T17:15:32Z</dcterms:created>
  <dcterms:modified xsi:type="dcterms:W3CDTF">2021-10-11T17:15:32Z</dcterms:modified>
</cp:coreProperties>
</file>