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spanish emotions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i feel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i am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depressed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bored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furious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sick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in a bad mood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ready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worried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i am in a good mood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excited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calm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tired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happy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alone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spanish emotions</dc:title>
  <dcterms:created xsi:type="dcterms:W3CDTF">2021-10-11T17:16:01Z</dcterms:created>
  <dcterms:modified xsi:type="dcterms:W3CDTF">2021-10-11T17:16:01Z</dcterms:modified>
</cp:coreProperties>
</file>