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foods and drinks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el tocino    </w:t>
      </w:r>
      <w:r>
        <w:t xml:space="preserve">   el huevo    </w:t>
      </w:r>
      <w:r>
        <w:t xml:space="preserve">   el jugo de naranja    </w:t>
      </w:r>
      <w:r>
        <w:t xml:space="preserve">   la leche    </w:t>
      </w:r>
      <w:r>
        <w:t xml:space="preserve">   el pan    </w:t>
      </w:r>
      <w:r>
        <w:t xml:space="preserve">   el yogur    </w:t>
      </w:r>
      <w:r>
        <w:t xml:space="preserve">   la hamburguesa    </w:t>
      </w:r>
      <w:r>
        <w:t xml:space="preserve">   el sandwich de jamon y queso    </w:t>
      </w:r>
      <w:r>
        <w:t xml:space="preserve">   la sopa    </w:t>
      </w:r>
      <w:r>
        <w:t xml:space="preserve">   la banana    </w:t>
      </w:r>
      <w:r>
        <w:t xml:space="preserve">   la manzana    </w:t>
      </w:r>
      <w:r>
        <w:t xml:space="preserve">   las uvas    </w:t>
      </w:r>
      <w:r>
        <w:t xml:space="preserve">   el pan tostado    </w:t>
      </w:r>
      <w:r>
        <w:t xml:space="preserve">   la sopa de verduras    </w:t>
      </w:r>
      <w:r>
        <w:t xml:space="preserve">   la ensalada    </w:t>
      </w:r>
      <w:r>
        <w:t xml:space="preserve">   el queso    </w:t>
      </w:r>
      <w:r>
        <w:t xml:space="preserve">   la ensalada de frutas    </w:t>
      </w:r>
      <w:r>
        <w:t xml:space="preserve">   la pizza    </w:t>
      </w:r>
      <w:r>
        <w:t xml:space="preserve">   la fresas    </w:t>
      </w:r>
      <w:r>
        <w:t xml:space="preserve">   el perrito caliente    </w:t>
      </w:r>
      <w:r>
        <w:t xml:space="preserve">   la galleta    </w:t>
      </w:r>
      <w:r>
        <w:t xml:space="preserve">   las papas fritas    </w:t>
      </w:r>
      <w:r>
        <w:t xml:space="preserve">   la naranja    </w:t>
      </w:r>
      <w:r>
        <w:t xml:space="preserve">   el jamon    </w:t>
      </w:r>
      <w:r>
        <w:t xml:space="preserve">   el 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foods and drinks</dc:title>
  <dcterms:created xsi:type="dcterms:W3CDTF">2021-10-11T17:16:10Z</dcterms:created>
  <dcterms:modified xsi:type="dcterms:W3CDTF">2021-10-11T17:16:10Z</dcterms:modified>
</cp:coreProperties>
</file>