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greeting and goodbyes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’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’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?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?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?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(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?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(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)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)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Encantado 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senorita (Srta)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Hasta ahora.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senor (Sr)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Hasta la próxima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Buenas noches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Hasta la vista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Cómo está usted?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¿Qué tal?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¿Qué pasa?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¿Cómo estás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Mucho gusto.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senora (Sra.)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buenos dias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Hasta pronto.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greeting and goodbyes</dc:title>
  <dcterms:created xsi:type="dcterms:W3CDTF">2021-10-11T17:15:51Z</dcterms:created>
  <dcterms:modified xsi:type="dcterms:W3CDTF">2021-10-11T17:15:51Z</dcterms:modified>
</cp:coreProperties>
</file>