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number 1-30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</w:tbl>
    <w:p>
      <w:pPr>
        <w:pStyle w:val="WordBankLarge"/>
      </w:pPr>
      <w:r>
        <w:t xml:space="preserve">   treinta    </w:t>
      </w:r>
      <w:r>
        <w:t xml:space="preserve">   veintinueve    </w:t>
      </w:r>
      <w:r>
        <w:t xml:space="preserve">   veintiocho    </w:t>
      </w:r>
      <w:r>
        <w:t xml:space="preserve">   veintisiete    </w:t>
      </w:r>
      <w:r>
        <w:t xml:space="preserve">   veintiséis    </w:t>
      </w:r>
      <w:r>
        <w:t xml:space="preserve">   venticinco    </w:t>
      </w:r>
      <w:r>
        <w:t xml:space="preserve">   veinticuatro    </w:t>
      </w:r>
      <w:r>
        <w:t xml:space="preserve">   veintitré    </w:t>
      </w:r>
      <w:r>
        <w:t xml:space="preserve">   veintidós    </w:t>
      </w:r>
      <w:r>
        <w:t xml:space="preserve">   veintiuno    </w:t>
      </w:r>
      <w:r>
        <w:t xml:space="preserve">   veinte    </w:t>
      </w:r>
      <w:r>
        <w:t xml:space="preserve">   diecinueve    </w:t>
      </w:r>
      <w:r>
        <w:t xml:space="preserve">   dieciocho    </w:t>
      </w:r>
      <w:r>
        <w:t xml:space="preserve">   diecisiete    </w:t>
      </w:r>
      <w:r>
        <w:t xml:space="preserve">   dieciséis    </w:t>
      </w:r>
      <w:r>
        <w:t xml:space="preserve">   quince    </w:t>
      </w:r>
      <w:r>
        <w:t xml:space="preserve">   catorce    </w:t>
      </w:r>
      <w:r>
        <w:t xml:space="preserve">   trece    </w:t>
      </w:r>
      <w:r>
        <w:t xml:space="preserve">   doce    </w:t>
      </w:r>
      <w:r>
        <w:t xml:space="preserve">   once    </w:t>
      </w:r>
      <w:r>
        <w:t xml:space="preserve">   diez    </w:t>
      </w:r>
      <w:r>
        <w:t xml:space="preserve">   nueve    </w:t>
      </w:r>
      <w:r>
        <w:t xml:space="preserve">   ocho    </w:t>
      </w:r>
      <w:r>
        <w:t xml:space="preserve">   siete    </w:t>
      </w:r>
      <w:r>
        <w:t xml:space="preserve">   seis    </w:t>
      </w:r>
      <w:r>
        <w:t xml:space="preserve">   cinco    </w:t>
      </w:r>
      <w:r>
        <w:t xml:space="preserve">   cuatro    </w:t>
      </w:r>
      <w:r>
        <w:t xml:space="preserve">   tres    </w:t>
      </w:r>
      <w:r>
        <w:t xml:space="preserve">   dos    </w:t>
      </w:r>
      <w:r>
        <w:t xml:space="preserve">   uno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number 1-30</dc:title>
  <dcterms:created xsi:type="dcterms:W3CDTF">2021-10-11T17:17:15Z</dcterms:created>
  <dcterms:modified xsi:type="dcterms:W3CDTF">2021-10-11T17:17:15Z</dcterms:modified>
</cp:coreProperties>
</file>