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reflexive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sentirse    </w:t>
      </w:r>
      <w:r>
        <w:t xml:space="preserve">   levantarse    </w:t>
      </w:r>
      <w:r>
        <w:t xml:space="preserve">   reirse    </w:t>
      </w:r>
      <w:r>
        <w:t xml:space="preserve">   apurarse    </w:t>
      </w:r>
      <w:r>
        <w:t xml:space="preserve">   quedarse    </w:t>
      </w:r>
      <w:r>
        <w:t xml:space="preserve">   pasearse    </w:t>
      </w:r>
      <w:r>
        <w:t xml:space="preserve">   divertirse    </w:t>
      </w:r>
      <w:r>
        <w:t xml:space="preserve">   sentarse    </w:t>
      </w:r>
      <w:r>
        <w:t xml:space="preserve">   llamarse    </w:t>
      </w:r>
      <w:r>
        <w:t xml:space="preserve">   dormirse    </w:t>
      </w:r>
      <w:r>
        <w:t xml:space="preserve">   acostarse    </w:t>
      </w:r>
      <w:r>
        <w:t xml:space="preserve">   quitarse la ropa    </w:t>
      </w:r>
      <w:r>
        <w:t xml:space="preserve">   afeitarse    </w:t>
      </w:r>
      <w:r>
        <w:t xml:space="preserve">   cepillarse el pelo    </w:t>
      </w:r>
      <w:r>
        <w:t xml:space="preserve">   peinarse    </w:t>
      </w:r>
      <w:r>
        <w:t xml:space="preserve">   vestirse    </w:t>
      </w:r>
      <w:r>
        <w:t xml:space="preserve">   cepillarse los dientes    </w:t>
      </w:r>
      <w:r>
        <w:t xml:space="preserve">   lavarse    </w:t>
      </w:r>
      <w:r>
        <w:t xml:space="preserve">   banarse    </w:t>
      </w:r>
      <w:r>
        <w:t xml:space="preserve">   despertarse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reflexive words</dc:title>
  <dcterms:created xsi:type="dcterms:W3CDTF">2021-10-11T17:17:15Z</dcterms:created>
  <dcterms:modified xsi:type="dcterms:W3CDTF">2021-10-11T17:17:15Z</dcterms:modified>
</cp:coreProperties>
</file>