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school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PSHE    </w:t>
      </w:r>
      <w:r>
        <w:t xml:space="preserve">   arte    </w:t>
      </w:r>
      <w:r>
        <w:t xml:space="preserve">   disenar tecnologia    </w:t>
      </w:r>
      <w:r>
        <w:t xml:space="preserve">   clasicos    </w:t>
      </w:r>
      <w:r>
        <w:t xml:space="preserve">   quimica    </w:t>
      </w:r>
      <w:r>
        <w:t xml:space="preserve">   geografia    </w:t>
      </w:r>
      <w:r>
        <w:t xml:space="preserve">   tecnologia de internet    </w:t>
      </w:r>
      <w:r>
        <w:t xml:space="preserve">   fisica    </w:t>
      </w:r>
      <w:r>
        <w:t xml:space="preserve">   historia    </w:t>
      </w:r>
      <w:r>
        <w:t xml:space="preserve">   biologia    </w:t>
      </w:r>
      <w:r>
        <w:t xml:space="preserve">   ciencia    </w:t>
      </w:r>
      <w:r>
        <w:t xml:space="preserve">   educacion fisica    </w:t>
      </w:r>
      <w:r>
        <w:t xml:space="preserve">   espanol    </w:t>
      </w:r>
      <w:r>
        <w:t xml:space="preserve">   frances    </w:t>
      </w:r>
      <w:r>
        <w:t xml:space="preserve">   religion    </w:t>
      </w:r>
      <w:r>
        <w:t xml:space="preserve">   musica    </w:t>
      </w:r>
      <w:r>
        <w:t xml:space="preserve">   ingles    </w:t>
      </w:r>
      <w:r>
        <w:t xml:space="preserve">   matematicas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school subjects</dc:title>
  <dcterms:created xsi:type="dcterms:W3CDTF">2021-10-11T17:17:31Z</dcterms:created>
  <dcterms:modified xsi:type="dcterms:W3CDTF">2021-10-11T17:17:31Z</dcterms:modified>
</cp:coreProperties>
</file>