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regatear    </w:t>
      </w:r>
      <w:r>
        <w:t xml:space="preserve">   ir de compras    </w:t>
      </w:r>
      <w:r>
        <w:t xml:space="preserve">   congelado    </w:t>
      </w:r>
      <w:r>
        <w:t xml:space="preserve">   atun    </w:t>
      </w:r>
      <w:r>
        <w:t xml:space="preserve">   mayonesa    </w:t>
      </w:r>
      <w:r>
        <w:t xml:space="preserve">   tajada    </w:t>
      </w:r>
      <w:r>
        <w:t xml:space="preserve">   frasco    </w:t>
      </w:r>
      <w:r>
        <w:t xml:space="preserve">   botella    </w:t>
      </w:r>
      <w:r>
        <w:t xml:space="preserve">   paquete    </w:t>
      </w:r>
      <w:r>
        <w:t xml:space="preserve">   bote    </w:t>
      </w:r>
      <w:r>
        <w:t xml:space="preserve">   compras    </w:t>
      </w:r>
      <w:r>
        <w:t xml:space="preserve">   manzanas    </w:t>
      </w:r>
      <w:r>
        <w:t xml:space="preserve">   carrito    </w:t>
      </w:r>
      <w:r>
        <w:t xml:space="preserve">   pina    </w:t>
      </w:r>
      <w:r>
        <w:t xml:space="preserve">   uvas    </w:t>
      </w:r>
      <w:r>
        <w:t xml:space="preserve">   naranjas    </w:t>
      </w:r>
      <w:r>
        <w:t xml:space="preserve">   maiz    </w:t>
      </w:r>
      <w:r>
        <w:t xml:space="preserve">   pimientos    </w:t>
      </w:r>
      <w:r>
        <w:t xml:space="preserve">   cebollas    </w:t>
      </w:r>
      <w:r>
        <w:t xml:space="preserve">   judias verde    </w:t>
      </w:r>
      <w:r>
        <w:t xml:space="preserve">   guisantes    </w:t>
      </w:r>
      <w:r>
        <w:t xml:space="preserve">   supermercado    </w:t>
      </w:r>
      <w:r>
        <w:t xml:space="preserve">   producto    </w:t>
      </w:r>
      <w:r>
        <w:t xml:space="preserve">   puesto    </w:t>
      </w:r>
      <w:r>
        <w:t xml:space="preserve">   vendedor    </w:t>
      </w:r>
      <w:r>
        <w:t xml:space="preserve">   mercado    </w:t>
      </w:r>
      <w:r>
        <w:t xml:space="preserve">   poco    </w:t>
      </w:r>
      <w:r>
        <w:t xml:space="preserve">   mucho    </w:t>
      </w:r>
      <w:r>
        <w:t xml:space="preserve">   caro    </w:t>
      </w:r>
      <w:r>
        <w:t xml:space="preserve">   barato    </w:t>
      </w:r>
      <w:r>
        <w:t xml:space="preserve">   costar    </w:t>
      </w:r>
      <w:r>
        <w:t xml:space="preserve">   calzar    </w:t>
      </w:r>
      <w:r>
        <w:t xml:space="preserve">   usar    </w:t>
      </w:r>
      <w:r>
        <w:t xml:space="preserve">   rebajar    </w:t>
      </w:r>
      <w:r>
        <w:t xml:space="preserve">   precio    </w:t>
      </w:r>
      <w:r>
        <w:t xml:space="preserve">   saldo    </w:t>
      </w:r>
      <w:r>
        <w:t xml:space="preserve">   numero    </w:t>
      </w:r>
      <w:r>
        <w:t xml:space="preserve">   talla    </w:t>
      </w:r>
      <w:r>
        <w:t xml:space="preserve">   empleado    </w:t>
      </w:r>
      <w:r>
        <w:t xml:space="preserve">   escaparate    </w:t>
      </w:r>
      <w:r>
        <w:t xml:space="preserve">   tienda de ropa    </w:t>
      </w:r>
      <w:r>
        <w:t xml:space="preserve">   centro comercial    </w:t>
      </w:r>
      <w:r>
        <w:t xml:space="preserve">   blue jeans    </w:t>
      </w:r>
      <w:r>
        <w:t xml:space="preserve">   corbata    </w:t>
      </w:r>
      <w:r>
        <w:t xml:space="preserve">   vestido    </w:t>
      </w:r>
      <w:r>
        <w:t xml:space="preserve">   chagueta    </w:t>
      </w:r>
      <w:r>
        <w:t xml:space="preserve">   blusa    </w:t>
      </w:r>
      <w:r>
        <w:t xml:space="preserve">   zapatos    </w:t>
      </w:r>
      <w:r>
        <w:t xml:space="preserve">   pantalon    </w:t>
      </w:r>
      <w:r>
        <w:t xml:space="preserve">   camisa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terms</dc:title>
  <dcterms:created xsi:type="dcterms:W3CDTF">2021-10-11T17:17:35Z</dcterms:created>
  <dcterms:modified xsi:type="dcterms:W3CDTF">2021-10-11T17:17:35Z</dcterms:modified>
</cp:coreProperties>
</file>