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comb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rodilla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brush your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despertarse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jabon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entonces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nariz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means routine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 pierna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veces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normalmente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el desodorante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arreglarse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out on makeup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wash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tobillo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fall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dedo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dry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levantarse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 cara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por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luego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cuello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shoulder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2021-10-11T17:18:10Z</dcterms:created>
  <dcterms:modified xsi:type="dcterms:W3CDTF">2021-10-11T17:18:10Z</dcterms:modified>
</cp:coreProperties>
</file>