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el dependiente    </w:t>
      </w:r>
      <w:r>
        <w:t xml:space="preserve">   gris    </w:t>
      </w:r>
      <w:r>
        <w:t xml:space="preserve">   azul    </w:t>
      </w:r>
      <w:r>
        <w:t xml:space="preserve">   trabajar    </w:t>
      </w:r>
      <w:r>
        <w:t xml:space="preserve">   hablar    </w:t>
      </w:r>
      <w:r>
        <w:t xml:space="preserve">   llevar    </w:t>
      </w:r>
      <w:r>
        <w:t xml:space="preserve">   usar    </w:t>
      </w:r>
      <w:r>
        <w:t xml:space="preserve">   pagar    </w:t>
      </w:r>
      <w:r>
        <w:t xml:space="preserve">   comprar    </w:t>
      </w:r>
      <w:r>
        <w:t xml:space="preserve">   mirar    </w:t>
      </w:r>
      <w:r>
        <w:t xml:space="preserve">   buscar    </w:t>
      </w:r>
      <w:r>
        <w:t xml:space="preserve">   negro    </w:t>
      </w:r>
      <w:r>
        <w:t xml:space="preserve">   necesitar    </w:t>
      </w:r>
      <w:r>
        <w:t xml:space="preserve">   poco    </w:t>
      </w:r>
      <w:r>
        <w:t xml:space="preserve">   mucho    </w:t>
      </w:r>
      <w:r>
        <w:t xml:space="preserve">   caro    </w:t>
      </w:r>
      <w:r>
        <w:t xml:space="preserve">   barato    </w:t>
      </w:r>
      <w:r>
        <w:t xml:space="preserve">   el numero    </w:t>
      </w:r>
      <w:r>
        <w:t xml:space="preserve">   la talla    </w:t>
      </w:r>
      <w:r>
        <w:t xml:space="preserve">   la caja    </w:t>
      </w:r>
      <w:r>
        <w:t xml:space="preserve">   amarillo    </w:t>
      </w:r>
      <w:r>
        <w:t xml:space="preserve">   verde    </w:t>
      </w:r>
      <w:r>
        <w:t xml:space="preserve">   rosado    </w:t>
      </w:r>
      <w:r>
        <w:t xml:space="preserve">   rojo    </w:t>
      </w:r>
      <w:r>
        <w:t xml:space="preserve">   la papeleria    </w:t>
      </w:r>
      <w:r>
        <w:t xml:space="preserve">   anaranjado    </w:t>
      </w:r>
      <w:r>
        <w:t xml:space="preserve">   de color marron    </w:t>
      </w:r>
      <w:r>
        <w:t xml:space="preserve">   el empleado    </w:t>
      </w:r>
      <w:r>
        <w:t xml:space="preserve">   la tienda de ropa    </w:t>
      </w:r>
      <w:r>
        <w:t xml:space="preserve">   los materiales escolares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</dc:title>
  <dcterms:created xsi:type="dcterms:W3CDTF">2021-10-11T17:18:43Z</dcterms:created>
  <dcterms:modified xsi:type="dcterms:W3CDTF">2021-10-11T17:18:43Z</dcterms:modified>
</cp:coreProperties>
</file>