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apartamento    </w:t>
      </w:r>
      <w:r>
        <w:t xml:space="preserve">   bano    </w:t>
      </w:r>
      <w:r>
        <w:t xml:space="preserve">   casa    </w:t>
      </w:r>
      <w:r>
        <w:t xml:space="preserve">   cocina    </w:t>
      </w:r>
      <w:r>
        <w:t xml:space="preserve">   comedor    </w:t>
      </w:r>
      <w:r>
        <w:t xml:space="preserve">   compramos    </w:t>
      </w:r>
      <w:r>
        <w:t xml:space="preserve">   derecha    </w:t>
      </w:r>
      <w:r>
        <w:t xml:space="preserve">   detrasde    </w:t>
      </w:r>
      <w:r>
        <w:t xml:space="preserve">   dormitorios    </w:t>
      </w:r>
      <w:r>
        <w:t xml:space="preserve">   elparque    </w:t>
      </w:r>
      <w:r>
        <w:t xml:space="preserve">   grande    </w:t>
      </w:r>
      <w:r>
        <w:t xml:space="preserve">   hogar    </w:t>
      </w:r>
      <w:r>
        <w:t xml:space="preserve">   izquierda    </w:t>
      </w:r>
      <w:r>
        <w:t xml:space="preserve">   lacomida    </w:t>
      </w:r>
      <w:r>
        <w:t xml:space="preserve">   lafarmacia    </w:t>
      </w:r>
      <w:r>
        <w:t xml:space="preserve">   latienda    </w:t>
      </w:r>
      <w:r>
        <w:t xml:space="preserve">   medicina    </w:t>
      </w:r>
      <w:r>
        <w:t xml:space="preserve">   pan    </w:t>
      </w:r>
      <w:r>
        <w:t xml:space="preserve">   pequeno    </w:t>
      </w:r>
      <w:r>
        <w:t xml:space="preserve">   sala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2021-10-11T17:18:17Z</dcterms:created>
  <dcterms:modified xsi:type="dcterms:W3CDTF">2021-10-11T17:18:17Z</dcterms:modified>
</cp:coreProperties>
</file>