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 wor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plato    </w:t>
      </w:r>
      <w:r>
        <w:t xml:space="preserve">   red    </w:t>
      </w:r>
      <w:r>
        <w:t xml:space="preserve">   correr    </w:t>
      </w:r>
      <w:r>
        <w:t xml:space="preserve">   tirar    </w:t>
      </w:r>
      <w:r>
        <w:t xml:space="preserve">   meter    </w:t>
      </w:r>
      <w:r>
        <w:t xml:space="preserve">   entrar    </w:t>
      </w:r>
      <w:r>
        <w:t xml:space="preserve">   tocar    </w:t>
      </w:r>
      <w:r>
        <w:t xml:space="preserve">   gol    </w:t>
      </w:r>
      <w:r>
        <w:t xml:space="preserve">   balon    </w:t>
      </w:r>
      <w:r>
        <w:t xml:space="preserve">   tiempo    </w:t>
      </w:r>
      <w:r>
        <w:t xml:space="preserve">   ganar    </w:t>
      </w:r>
      <w:r>
        <w:t xml:space="preserve">   perder    </w:t>
      </w:r>
      <w:r>
        <w:t xml:space="preserve">   marcar    </w:t>
      </w:r>
      <w:r>
        <w:t xml:space="preserve">   querer    </w:t>
      </w:r>
      <w:r>
        <w:t xml:space="preserve">   poder    </w:t>
      </w:r>
      <w:r>
        <w:t xml:space="preserve">   volver    </w:t>
      </w:r>
      <w:r>
        <w:t xml:space="preserve">   comenzar    </w:t>
      </w:r>
      <w:r>
        <w:t xml:space="preserve">   empezar    </w:t>
      </w:r>
      <w:r>
        <w:t xml:space="preserve">   jugar    </w:t>
      </w:r>
      <w:r>
        <w:t xml:space="preserve">   tanto    </w:t>
      </w:r>
      <w:r>
        <w:t xml:space="preserve">   jugador    </w:t>
      </w:r>
      <w:r>
        <w:t xml:space="preserve">   equipo    </w:t>
      </w:r>
      <w:r>
        <w:t xml:space="preserve">   partido    </w:t>
      </w:r>
      <w:r>
        <w:t xml:space="preserve">   juego    </w:t>
      </w:r>
      <w:r>
        <w:t xml:space="preserve">   tenis    </w:t>
      </w:r>
      <w:r>
        <w:t xml:space="preserve">   baloncesto    </w:t>
      </w:r>
      <w:r>
        <w:t xml:space="preserve">   basquetbol    </w:t>
      </w:r>
      <w:r>
        <w:t xml:space="preserve">   beisbol    </w:t>
      </w:r>
      <w:r>
        <w:t xml:space="preserve">   depotes    </w:t>
      </w:r>
      <w:r>
        <w:t xml:space="preserve">   futbol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wor</dc:title>
  <dcterms:created xsi:type="dcterms:W3CDTF">2021-10-11T17:20:24Z</dcterms:created>
  <dcterms:modified xsi:type="dcterms:W3CDTF">2021-10-11T17:20:24Z</dcterms:modified>
</cp:coreProperties>
</file>