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arte    </w:t>
      </w:r>
      <w:r>
        <w:t xml:space="preserve">   ciencias nautrales    </w:t>
      </w:r>
      <w:r>
        <w:t xml:space="preserve">   ciencias sociales    </w:t>
      </w:r>
      <w:r>
        <w:t xml:space="preserve">   cuarto    </w:t>
      </w:r>
      <w:r>
        <w:t xml:space="preserve">   decimo    </w:t>
      </w:r>
      <w:r>
        <w:t xml:space="preserve">   educacion fisica    </w:t>
      </w:r>
      <w:r>
        <w:t xml:space="preserve">   el almuerzo    </w:t>
      </w:r>
      <w:r>
        <w:t xml:space="preserve">   el diccionario    </w:t>
      </w:r>
      <w:r>
        <w:t xml:space="preserve">   el horario    </w:t>
      </w:r>
      <w:r>
        <w:t xml:space="preserve">   ensenar    </w:t>
      </w:r>
      <w:r>
        <w:t xml:space="preserve">   espanol    </w:t>
      </w:r>
      <w:r>
        <w:t xml:space="preserve">   estudiar    </w:t>
      </w:r>
      <w:r>
        <w:t xml:space="preserve">   hablar    </w:t>
      </w:r>
      <w:r>
        <w:t xml:space="preserve">   ingles    </w:t>
      </w:r>
      <w:r>
        <w:t xml:space="preserve">   la calculadora    </w:t>
      </w:r>
      <w:r>
        <w:t xml:space="preserve">   la carpeta de argollas    </w:t>
      </w:r>
      <w:r>
        <w:t xml:space="preserve">   la clase    </w:t>
      </w:r>
      <w:r>
        <w:t xml:space="preserve">   la tarea    </w:t>
      </w:r>
      <w:r>
        <w:t xml:space="preserve">   matematicas    </w:t>
      </w:r>
      <w:r>
        <w:t xml:space="preserve">   necesitas    </w:t>
      </w:r>
      <w:r>
        <w:t xml:space="preserve">   necesito    </w:t>
      </w:r>
      <w:r>
        <w:t xml:space="preserve">   noveno    </w:t>
      </w:r>
      <w:r>
        <w:t xml:space="preserve">   octavo    </w:t>
      </w:r>
      <w:r>
        <w:t xml:space="preserve">   primero    </w:t>
      </w:r>
      <w:r>
        <w:t xml:space="preserve">   quinto    </w:t>
      </w:r>
      <w:r>
        <w:t xml:space="preserve">   segundo    </w:t>
      </w:r>
      <w:r>
        <w:t xml:space="preserve">   septimo    </w:t>
      </w:r>
      <w:r>
        <w:t xml:space="preserve">   sexto    </w:t>
      </w:r>
      <w:r>
        <w:t xml:space="preserve">   tecologia    </w:t>
      </w:r>
      <w:r>
        <w:t xml:space="preserve">   tercero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vocabulary</dc:title>
  <dcterms:created xsi:type="dcterms:W3CDTF">2021-10-11T17:19:50Z</dcterms:created>
  <dcterms:modified xsi:type="dcterms:W3CDTF">2021-10-11T17:19:50Z</dcterms:modified>
</cp:coreProperties>
</file>