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its humid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its 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its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nieva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its windy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its dark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drought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lighting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its sunny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its dreadful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its bad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its nice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clima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its cool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its bad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its snowing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 verano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weather</dc:title>
  <dcterms:created xsi:type="dcterms:W3CDTF">2021-10-11T17:20:10Z</dcterms:created>
  <dcterms:modified xsi:type="dcterms:W3CDTF">2021-10-11T17:20:10Z</dcterms:modified>
</cp:coreProperties>
</file>