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rico    </w:t>
      </w:r>
      <w:r>
        <w:t xml:space="preserve">   para    </w:t>
      </w:r>
      <w:r>
        <w:t xml:space="preserve">   otro    </w:t>
      </w:r>
      <w:r>
        <w:t xml:space="preserve">   nutritivo    </w:t>
      </w:r>
      <w:r>
        <w:t xml:space="preserve">   horrible    </w:t>
      </w:r>
      <w:r>
        <w:t xml:space="preserve">   es impotante    </w:t>
      </w:r>
      <w:r>
        <w:t xml:space="preserve">   ahora    </w:t>
      </w:r>
      <w:r>
        <w:t xml:space="preserve">   donde?    </w:t>
      </w:r>
      <w:r>
        <w:t xml:space="preserve">   cuando?    </w:t>
      </w:r>
      <w:r>
        <w:t xml:space="preserve">   quien?    </w:t>
      </w:r>
      <w:r>
        <w:t xml:space="preserve">   que?    </w:t>
      </w:r>
      <w:r>
        <w:t xml:space="preserve">   por que?    </w:t>
      </w:r>
      <w:r>
        <w:t xml:space="preserve">   cual?    </w:t>
      </w:r>
      <w:r>
        <w:t xml:space="preserve">   Como?    </w:t>
      </w:r>
      <w:r>
        <w:t xml:space="preserve">   tener sed    </w:t>
      </w:r>
      <w:r>
        <w:t xml:space="preserve">   tener hambre    </w:t>
      </w:r>
      <w:r>
        <w:t xml:space="preserve">   tener ganas de    </w:t>
      </w:r>
      <w:r>
        <w:t xml:space="preserve">   las uvas    </w:t>
      </w:r>
      <w:r>
        <w:t xml:space="preserve">   la manzana    </w:t>
      </w:r>
      <w:r>
        <w:t xml:space="preserve">   la banana    </w:t>
      </w:r>
      <w:r>
        <w:t xml:space="preserve">   la sopa    </w:t>
      </w:r>
      <w:r>
        <w:t xml:space="preserve">   el sandwich de jamon y queso    </w:t>
      </w:r>
      <w:r>
        <w:t xml:space="preserve">   la hamburguesa    </w:t>
      </w:r>
      <w:r>
        <w:t xml:space="preserve">   el yogur    </w:t>
      </w:r>
      <w:r>
        <w:t xml:space="preserve">   el pan    </w:t>
      </w:r>
      <w:r>
        <w:t xml:space="preserve">   la leche    </w:t>
      </w:r>
      <w:r>
        <w:t xml:space="preserve">   el jugo de naranja    </w:t>
      </w:r>
      <w:r>
        <w:t xml:space="preserve">   el huevo    </w:t>
      </w:r>
      <w:r>
        <w:t xml:space="preserve">   el cereal    </w:t>
      </w:r>
      <w:r>
        <w:t xml:space="preserve">   el café    </w:t>
      </w:r>
      <w:r>
        <w:t xml:space="preserve">   vender    </w:t>
      </w:r>
      <w:r>
        <w:t xml:space="preserve">   el desayuno    </w:t>
      </w:r>
      <w:r>
        <w:t xml:space="preserve">   la comida    </w:t>
      </w:r>
      <w:r>
        <w:t xml:space="preserve">   compartir    </w:t>
      </w:r>
      <w:r>
        <w:t xml:space="preserve">   la cena    </w:t>
      </w:r>
      <w:r>
        <w:t xml:space="preserve">   la bebida    </w:t>
      </w:r>
      <w:r>
        <w:t xml:space="preserve">   el almuerzo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2021-10-11T17:21:19Z</dcterms:created>
  <dcterms:modified xsi:type="dcterms:W3CDTF">2021-10-11T17:21:19Z</dcterms:modified>
</cp:coreProperties>
</file>