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cuantos anos tienes    </w:t>
      </w:r>
      <w:r>
        <w:t xml:space="preserve">   soy de    </w:t>
      </w:r>
      <w:r>
        <w:t xml:space="preserve">   de donde eres    </w:t>
      </w:r>
      <w:r>
        <w:t xml:space="preserve">   gusto    </w:t>
      </w:r>
      <w:r>
        <w:t xml:space="preserve">   mucho    </w:t>
      </w:r>
      <w:r>
        <w:t xml:space="preserve">   encantado    </w:t>
      </w:r>
      <w:r>
        <w:t xml:space="preserve">   senorita    </w:t>
      </w:r>
      <w:r>
        <w:t xml:space="preserve">   senora    </w:t>
      </w:r>
      <w:r>
        <w:t xml:space="preserve">   senor    </w:t>
      </w:r>
      <w:r>
        <w:t xml:space="preserve">   mi nobre es    </w:t>
      </w:r>
      <w:r>
        <w:t xml:space="preserve">   cual es tu nombre    </w:t>
      </w:r>
      <w:r>
        <w:t xml:space="preserve">   me llamo    </w:t>
      </w:r>
      <w:r>
        <w:t xml:space="preserve">   como te llamas    </w:t>
      </w:r>
      <w:r>
        <w:t xml:space="preserve">   hasta pronto    </w:t>
      </w:r>
      <w:r>
        <w:t xml:space="preserve">   hasta manana    </w:t>
      </w:r>
      <w:r>
        <w:t xml:space="preserve">   hastaluego    </w:t>
      </w:r>
      <w:r>
        <w:t xml:space="preserve">   chao    </w:t>
      </w:r>
      <w:r>
        <w:t xml:space="preserve">   adios    </w:t>
      </w:r>
      <w:r>
        <w:t xml:space="preserve">   gracias    </w:t>
      </w:r>
      <w:r>
        <w:t xml:space="preserve">   por favor    </w:t>
      </w:r>
      <w:r>
        <w:t xml:space="preserve">   mal    </w:t>
      </w:r>
      <w:r>
        <w:t xml:space="preserve">   bien    </w:t>
      </w:r>
      <w:r>
        <w:t xml:space="preserve">   muy    </w:t>
      </w:r>
      <w:r>
        <w:t xml:space="preserve">   asi,asi    </w:t>
      </w:r>
      <w:r>
        <w:t xml:space="preserve">   como estas?    </w:t>
      </w:r>
      <w:r>
        <w:t xml:space="preserve">   que tal    </w:t>
      </w:r>
      <w:r>
        <w:t xml:space="preserve">   buenos dias    </w:t>
      </w:r>
      <w:r>
        <w:t xml:space="preserve">   buenas tardes    </w:t>
      </w:r>
      <w:r>
        <w:t xml:space="preserve">   buenas noches    </w:t>
      </w:r>
      <w:r>
        <w:t xml:space="preserve">   hola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2021-10-11T17:21:24Z</dcterms:created>
  <dcterms:modified xsi:type="dcterms:W3CDTF">2021-10-11T17:21:24Z</dcterms:modified>
</cp:coreProperties>
</file>