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speaking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means by which a message is communicated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vibration of sound waves on the eardrum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first ten amendments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type of plagiarism is stealing ideas from two or three works?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presenting another persons langauge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paying close attention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belief that ones own group is superior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time and place in which speech communication occurs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messages sent from a listener to a speaker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branch of philosophy that deals with issues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person who receives the speakers message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type of listening is to evaluate a message for purposes of accepting?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outline that briefly notes a speakers main points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anxiety when giving a speech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type of plagiarism is stealing a speech entirely from a single person?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use of language to defame, demean, or degrade individuals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type of listening is to provide emotional support?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person who is presenting an oral message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hormone released into the bloodstream when giving a speech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whatever a speaker communicates to someone else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speaking crossword</dc:title>
  <dcterms:created xsi:type="dcterms:W3CDTF">2021-10-11T17:22:17Z</dcterms:created>
  <dcterms:modified xsi:type="dcterms:W3CDTF">2021-10-11T17:22:17Z</dcterms:modified>
</cp:coreProperties>
</file>