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final appeal in a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way words and consonants are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technical language of a particular profession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are those listening to the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goal of the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condensing the main idea of a particular section , or the entire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words or phrases repeated for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ending of a speech : wrap-up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key assertions that develop a central idea  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short illustration or a story ?</w:t>
            </w:r>
          </w:p>
        </w:tc>
      </w:tr>
    </w:tbl>
    <w:p>
      <w:pPr>
        <w:pStyle w:val="WordBankLarge"/>
      </w:pPr>
      <w:r>
        <w:t xml:space="preserve">   Audience     </w:t>
      </w:r>
      <w:r>
        <w:t xml:space="preserve">   clincher    </w:t>
      </w:r>
      <w:r>
        <w:t xml:space="preserve">   anecdote    </w:t>
      </w:r>
      <w:r>
        <w:t xml:space="preserve">   conclusion    </w:t>
      </w:r>
      <w:r>
        <w:t xml:space="preserve">   summarize    </w:t>
      </w:r>
      <w:r>
        <w:t xml:space="preserve">   purpose    </w:t>
      </w:r>
      <w:r>
        <w:t xml:space="preserve">   articulation    </w:t>
      </w:r>
      <w:r>
        <w:t xml:space="preserve">   jargon    </w:t>
      </w:r>
      <w:r>
        <w:t xml:space="preserve">   points    </w:t>
      </w:r>
      <w:r>
        <w:t xml:space="preserve">   repetition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crossword puzzle </dc:title>
  <dcterms:created xsi:type="dcterms:W3CDTF">2021-10-11T17:25:09Z</dcterms:created>
  <dcterms:modified xsi:type="dcterms:W3CDTF">2021-10-11T17:25:09Z</dcterms:modified>
</cp:coreProperties>
</file>