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speech crossword puzzles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anxiety over the prospect of giving a speech in front of an audience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 of language to deframe, demean, or degrade individuals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hormone released into the bloodstream in response to physical or mental stress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message sent from a listener to a speaker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mental imagining in which a speaker vividly pictures himself giving a speech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playing close attention to makes sense of why we can hear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listening to provide emotional support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branch of philosophy that deals with issues of right and wrong in human affairs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focused, organized thinking about such things as relationships among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person who receives the speakers message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time and place in which speech communication occurs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restate or summarize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whatever a speaker communicates to someone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stealing ideas from two or three sources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stealing a speech entirely from a single source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outline that briefly notes a speakers main points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giving undivided attention to a speaker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vibration of sound waves on the eardrums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listening to evaluate a message for purposes of accepting or rejecting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presenting another person's language or ideas as one's own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crossword puzzles </dc:title>
  <dcterms:created xsi:type="dcterms:W3CDTF">2021-10-11T17:23:47Z</dcterms:created>
  <dcterms:modified xsi:type="dcterms:W3CDTF">2021-10-11T17:23:47Z</dcterms:modified>
</cp:coreProperties>
</file>