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weary    </w:t>
      </w:r>
      <w:r>
        <w:t xml:space="preserve">   deed    </w:t>
      </w:r>
      <w:r>
        <w:t xml:space="preserve">   family    </w:t>
      </w:r>
      <w:r>
        <w:t xml:space="preserve">   reef    </w:t>
      </w:r>
      <w:r>
        <w:t xml:space="preserve">   donkey    </w:t>
      </w:r>
      <w:r>
        <w:t xml:space="preserve">   indeed    </w:t>
      </w:r>
      <w:r>
        <w:t xml:space="preserve">   honey    </w:t>
      </w:r>
      <w:r>
        <w:t xml:space="preserve">   sleek    </w:t>
      </w:r>
      <w:r>
        <w:t xml:space="preserve">   chief    </w:t>
      </w:r>
      <w:r>
        <w:t xml:space="preserve">   belif    </w:t>
      </w:r>
      <w:r>
        <w:t xml:space="preserve">   breathe    </w:t>
      </w:r>
      <w:r>
        <w:t xml:space="preserve">   concrete    </w:t>
      </w:r>
      <w:r>
        <w:t xml:space="preserve">   evening    </w:t>
      </w:r>
      <w:r>
        <w:t xml:space="preserve">   healer    </w:t>
      </w:r>
      <w:r>
        <w:t xml:space="preserve">   league    </w:t>
      </w:r>
      <w:r>
        <w:t xml:space="preserve">   scheme    </w:t>
      </w:r>
      <w:r>
        <w:t xml:space="preserve">   speech    </w:t>
      </w:r>
      <w:r>
        <w:t xml:space="preserve">   squeaky    </w:t>
      </w:r>
      <w:r>
        <w:t xml:space="preserve">   wheeze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speeling words</dc:title>
  <dcterms:created xsi:type="dcterms:W3CDTF">2021-10-11T17:23:32Z</dcterms:created>
  <dcterms:modified xsi:type="dcterms:W3CDTF">2021-10-11T17:23:32Z</dcterms:modified>
</cp:coreProperties>
</file>