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 words with endings sounding like /ʒə/ or /tʃə/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nature    </w:t>
      </w:r>
      <w:r>
        <w:t xml:space="preserve">   picture    </w:t>
      </w:r>
      <w:r>
        <w:t xml:space="preserve">   furniture    </w:t>
      </w:r>
      <w:r>
        <w:t xml:space="preserve">   stretcher    </w:t>
      </w:r>
      <w:r>
        <w:t xml:space="preserve">   richer    </w:t>
      </w:r>
      <w:r>
        <w:t xml:space="preserve">   catcher    </w:t>
      </w:r>
      <w:r>
        <w:t xml:space="preserve">   teacher    </w:t>
      </w:r>
      <w:r>
        <w:t xml:space="preserve">   enclosure    </w:t>
      </w:r>
      <w:r>
        <w:t xml:space="preserve">   pleasure    </w:t>
      </w:r>
      <w:r>
        <w:t xml:space="preserve">   treasure    </w:t>
      </w:r>
      <w:r>
        <w:t xml:space="preserve">   measure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words with endings sounding like /ʒə/ or /tʃə/</dc:title>
  <dcterms:created xsi:type="dcterms:W3CDTF">2021-10-11T17:24:20Z</dcterms:created>
  <dcterms:modified xsi:type="dcterms:W3CDTF">2021-10-11T17:24:20Z</dcterms:modified>
</cp:coreProperties>
</file>