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10-28 / 11-1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learn    </w:t>
      </w:r>
      <w:r>
        <w:t xml:space="preserve">   nurse    </w:t>
      </w:r>
      <w:r>
        <w:t xml:space="preserve">   fern    </w:t>
      </w:r>
      <w:r>
        <w:t xml:space="preserve">   world    </w:t>
      </w:r>
      <w:r>
        <w:t xml:space="preserve">   hurt    </w:t>
      </w:r>
      <w:r>
        <w:t xml:space="preserve">   firm    </w:t>
      </w:r>
      <w:r>
        <w:t xml:space="preserve">   word    </w:t>
      </w:r>
      <w:r>
        <w:t xml:space="preserve">   serve    </w:t>
      </w:r>
      <w:r>
        <w:t xml:space="preserve">   girls    </w:t>
      </w:r>
      <w:r>
        <w:t xml:space="preserve">   pearl    </w:t>
      </w:r>
      <w:r>
        <w:t xml:space="preserve">   stern    </w:t>
      </w:r>
      <w:r>
        <w:t xml:space="preserve">   third    </w:t>
      </w:r>
      <w:r>
        <w:t xml:space="preserve">   turns    </w:t>
      </w:r>
      <w:r>
        <w:t xml:space="preserve">   herds    </w:t>
      </w:r>
      <w:r>
        <w:t xml:space="preserve">   whirl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10-28 / 11-1</dc:title>
  <dcterms:created xsi:type="dcterms:W3CDTF">2021-10-11T17:27:04Z</dcterms:created>
  <dcterms:modified xsi:type="dcterms:W3CDTF">2021-10-11T17:27:04Z</dcterms:modified>
</cp:coreProperties>
</file>