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extremely    </w:t>
      </w:r>
      <w:r>
        <w:t xml:space="preserve">   competitor    </w:t>
      </w:r>
      <w:r>
        <w:t xml:space="preserve">   gardner    </w:t>
      </w:r>
      <w:r>
        <w:t xml:space="preserve">   sailor    </w:t>
      </w:r>
      <w:r>
        <w:t xml:space="preserve">   fighter    </w:t>
      </w:r>
      <w:r>
        <w:t xml:space="preserve">   quickly    </w:t>
      </w:r>
      <w:r>
        <w:t xml:space="preserve">   yearly    </w:t>
      </w:r>
      <w:r>
        <w:t xml:space="preserve">   graceful    </w:t>
      </w:r>
      <w:r>
        <w:t xml:space="preserve">   hardly    </w:t>
      </w:r>
      <w:r>
        <w:t xml:space="preserve">   helper    </w:t>
      </w:r>
      <w:r>
        <w:t xml:space="preserve">   teacher    </w:t>
      </w:r>
      <w:r>
        <w:t xml:space="preserve">   weekly    </w:t>
      </w:r>
      <w:r>
        <w:t xml:space="preserve">   slowly    </w:t>
      </w:r>
      <w:r>
        <w:t xml:space="preserve">   visitor    </w:t>
      </w:r>
      <w:r>
        <w:t xml:space="preserve">   cheerful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2021-10-11T17:25:04Z</dcterms:created>
  <dcterms:modified xsi:type="dcterms:W3CDTF">2021-10-11T17:25:04Z</dcterms:modified>
</cp:coreProperties>
</file>