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1/27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trunk    </w:t>
      </w:r>
      <w:r>
        <w:t xml:space="preserve">   rink    </w:t>
      </w:r>
      <w:r>
        <w:t xml:space="preserve">   bring    </w:t>
      </w:r>
      <w:r>
        <w:t xml:space="preserve">   sunk    </w:t>
      </w:r>
      <w:r>
        <w:t xml:space="preserve">   rang    </w:t>
      </w:r>
      <w:r>
        <w:t xml:space="preserve">   blank    </w:t>
      </w:r>
      <w:r>
        <w:t xml:space="preserve">   wing    </w:t>
      </w:r>
      <w:r>
        <w:t xml:space="preserve">   sang    </w:t>
      </w:r>
      <w:r>
        <w:t xml:space="preserve">   pink    </w:t>
      </w:r>
      <w:r>
        <w:t xml:space="preserve">   bank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1/27</dc:title>
  <dcterms:created xsi:type="dcterms:W3CDTF">2021-10-11T17:25:32Z</dcterms:created>
  <dcterms:modified xsi:type="dcterms:W3CDTF">2021-10-11T17:25:32Z</dcterms:modified>
</cp:coreProperties>
</file>