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1/3/22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answer    </w:t>
      </w:r>
      <w:r>
        <w:t xml:space="preserve">   rhythm    </w:t>
      </w:r>
      <w:r>
        <w:t xml:space="preserve">   knowledge    </w:t>
      </w:r>
      <w:r>
        <w:t xml:space="preserve">   thought    </w:t>
      </w:r>
      <w:r>
        <w:t xml:space="preserve">   wrestle    </w:t>
      </w:r>
      <w:r>
        <w:t xml:space="preserve">   honor    </w:t>
      </w:r>
      <w:r>
        <w:t xml:space="preserve">   knuckle    </w:t>
      </w:r>
      <w:r>
        <w:t xml:space="preserve">   wrinkle    </w:t>
      </w:r>
      <w:r>
        <w:t xml:space="preserve">   though    </w:t>
      </w:r>
      <w:r>
        <w:t xml:space="preserve">   soften    </w:t>
      </w:r>
      <w:r>
        <w:t xml:space="preserve">   brought    </w:t>
      </w:r>
      <w:r>
        <w:t xml:space="preserve">   listen    </w:t>
      </w:r>
      <w:r>
        <w:t xml:space="preserve">   resign    </w:t>
      </w:r>
      <w:r>
        <w:t xml:space="preserve">   whistle    </w:t>
      </w:r>
      <w:r>
        <w:t xml:space="preserve">   through    </w:t>
      </w:r>
      <w:r>
        <w:t xml:space="preserve">   design    </w:t>
      </w:r>
      <w:r>
        <w:t xml:space="preserve">   assignment    </w:t>
      </w:r>
      <w:r>
        <w:t xml:space="preserve">   wreckage    </w:t>
      </w:r>
      <w:r>
        <w:t xml:space="preserve">   often    </w:t>
      </w:r>
      <w:r>
        <w:t xml:space="preserve">   rhyme    </w:t>
      </w:r>
      <w:r>
        <w:t xml:space="preserve">   fasten    </w:t>
      </w:r>
      <w:r>
        <w:t xml:space="preserve">   bought    </w:t>
      </w:r>
      <w:r>
        <w:t xml:space="preserve">   honest    </w:t>
      </w:r>
      <w:r>
        <w:t xml:space="preserve">  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1/3/22</dc:title>
  <dcterms:created xsi:type="dcterms:W3CDTF">2022-01-14T03:32:38Z</dcterms:created>
  <dcterms:modified xsi:type="dcterms:W3CDTF">2022-01-14T03:32:38Z</dcterms:modified>
</cp:coreProperties>
</file>