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occurrence    </w:t>
      </w:r>
      <w:r>
        <w:t xml:space="preserve">   introspection    </w:t>
      </w:r>
      <w:r>
        <w:t xml:space="preserve">   visionary    </w:t>
      </w:r>
      <w:r>
        <w:t xml:space="preserve">   visibility    </w:t>
      </w:r>
      <w:r>
        <w:t xml:space="preserve">   spectacular    </w:t>
      </w:r>
      <w:r>
        <w:t xml:space="preserve">   donation    </w:t>
      </w:r>
      <w:r>
        <w:t xml:space="preserve">   donor    </w:t>
      </w:r>
      <w:r>
        <w:t xml:space="preserve">   visitor    </w:t>
      </w:r>
      <w:r>
        <w:t xml:space="preserve">   recur    </w:t>
      </w:r>
      <w:r>
        <w:t xml:space="preserve">   concur    </w:t>
      </w:r>
      <w:r>
        <w:t xml:space="preserve">   spectacle    </w:t>
      </w:r>
      <w:r>
        <w:t xml:space="preserve">   inspector    </w:t>
      </w:r>
      <w:r>
        <w:t xml:space="preserve">   supervisor    </w:t>
      </w:r>
      <w:r>
        <w:t xml:space="preserve">   provision    </w:t>
      </w:r>
      <w:r>
        <w:t xml:space="preserve">   prospective    </w:t>
      </w:r>
      <w:r>
        <w:t xml:space="preserve">   pardon    </w:t>
      </w:r>
      <w:r>
        <w:t xml:space="preserve">   revise    </w:t>
      </w:r>
      <w:r>
        <w:t xml:space="preserve">   excursion    </w:t>
      </w:r>
      <w:r>
        <w:t xml:space="preserve">   current    </w:t>
      </w:r>
      <w:r>
        <w:t xml:space="preserve">   visor    </w:t>
      </w:r>
      <w:r>
        <w:t xml:space="preserve">   spectator    </w:t>
      </w:r>
      <w:r>
        <w:t xml:space="preserve">   donate    </w:t>
      </w:r>
      <w:r>
        <w:t xml:space="preserve">   visible    </w:t>
      </w:r>
      <w:r>
        <w:t xml:space="preserve">   suspect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2021-10-11T17:24:10Z</dcterms:created>
  <dcterms:modified xsi:type="dcterms:W3CDTF">2021-10-11T17:24:10Z</dcterms:modified>
</cp:coreProperties>
</file>