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YEAR AISEN WAS --- YEARS 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SAT, SUN, MON, TUE, WED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FISH AT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WAKE UP EARLY, DON'T BE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PUT SOMETHING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TIC TAC TOE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rhymes with lame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 OUTSIDE AND ___ WITH YOUR FRIENDS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CLOSE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DON'T __ THINGS FROM YOUR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21</dc:title>
  <dcterms:created xsi:type="dcterms:W3CDTF">2021-10-11T17:27:58Z</dcterms:created>
  <dcterms:modified xsi:type="dcterms:W3CDTF">2021-10-11T17:27:58Z</dcterms:modified>
</cp:coreProperties>
</file>