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daughter    </w:t>
      </w:r>
      <w:r>
        <w:t xml:space="preserve">   choruscaught    </w:t>
      </w:r>
      <w:r>
        <w:t xml:space="preserve">   telephoneecho    </w:t>
      </w:r>
      <w:r>
        <w:t xml:space="preserve">   alphabet    </w:t>
      </w:r>
      <w:r>
        <w:t xml:space="preserve">   don't    </w:t>
      </w:r>
      <w:r>
        <w:t xml:space="preserve">   brought    </w:t>
      </w:r>
      <w:r>
        <w:t xml:space="preserve">   graph    </w:t>
      </w:r>
      <w:r>
        <w:t xml:space="preserve">   phrase    </w:t>
      </w:r>
      <w:r>
        <w:t xml:space="preserve">   fought    </w:t>
      </w:r>
      <w:r>
        <w:t xml:space="preserve">   didn't    </w:t>
      </w:r>
      <w:r>
        <w:t xml:space="preserve">   tough    </w:t>
      </w:r>
      <w:r>
        <w:t xml:space="preserve">   rough    </w:t>
      </w:r>
      <w:r>
        <w:t xml:space="preserve">   elephant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25</dc:title>
  <dcterms:created xsi:type="dcterms:W3CDTF">2021-10-11T17:26:09Z</dcterms:created>
  <dcterms:modified xsi:type="dcterms:W3CDTF">2021-10-11T17:26:09Z</dcterms:modified>
</cp:coreProperties>
</file>