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abstract collection of numbers or symbols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a gracious or graceful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exceptionally bad or displeasing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used of gemstones having less commercial value than precious stones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disposed to venture or take risks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appearing or developing earl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a physically fierce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appearing or developing earl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having the nature of or resulting from malice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quick throw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</dc:title>
  <dcterms:created xsi:type="dcterms:W3CDTF">2021-10-11T17:25:52Z</dcterms:created>
  <dcterms:modified xsi:type="dcterms:W3CDTF">2021-10-11T17:25:52Z</dcterms:modified>
</cp:coreProperties>
</file>