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:) spelling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Minor and...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has a big...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road has a speed...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the fist book there was a..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 and..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ninja had to cross a...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she remodel her counters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hour and...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Egypt i rode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 wrote a 1234567890 page..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:) spelling :)</dc:title>
  <dcterms:created xsi:type="dcterms:W3CDTF">2021-10-10T23:48:33Z</dcterms:created>
  <dcterms:modified xsi:type="dcterms:W3CDTF">2021-10-10T23:48:33Z</dcterms:modified>
</cp:coreProperties>
</file>