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bee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arm    </w:t>
      </w:r>
      <w:r>
        <w:t xml:space="preserve">   barn    </w:t>
      </w:r>
      <w:r>
        <w:t xml:space="preserve">   born    </w:t>
      </w:r>
      <w:r>
        <w:t xml:space="preserve">   boy    </w:t>
      </w:r>
      <w:r>
        <w:t xml:space="preserve">   brown    </w:t>
      </w:r>
      <w:r>
        <w:t xml:space="preserve">   burn    </w:t>
      </w:r>
      <w:r>
        <w:t xml:space="preserve">   cloud    </w:t>
      </w:r>
      <w:r>
        <w:t xml:space="preserve">   coin    </w:t>
      </w:r>
      <w:r>
        <w:t xml:space="preserve">   cork    </w:t>
      </w:r>
      <w:r>
        <w:t xml:space="preserve">   corn    </w:t>
      </w:r>
      <w:r>
        <w:t xml:space="preserve">   cow    </w:t>
      </w:r>
      <w:r>
        <w:t xml:space="preserve">   dirt    </w:t>
      </w:r>
      <w:r>
        <w:t xml:space="preserve">   fern    </w:t>
      </w:r>
      <w:r>
        <w:t xml:space="preserve">   fork    </w:t>
      </w:r>
      <w:r>
        <w:t xml:space="preserve">   fur    </w:t>
      </w:r>
      <w:r>
        <w:t xml:space="preserve">   horn    </w:t>
      </w:r>
      <w:r>
        <w:t xml:space="preserve">   how    </w:t>
      </w:r>
      <w:r>
        <w:t xml:space="preserve">   joy    </w:t>
      </w:r>
      <w:r>
        <w:t xml:space="preserve">   mouse    </w:t>
      </w:r>
      <w:r>
        <w:t xml:space="preserve">   mouth    </w:t>
      </w:r>
      <w:r>
        <w:t xml:space="preserve">   out    </w:t>
      </w:r>
      <w:r>
        <w:t xml:space="preserve">   pork    </w:t>
      </w:r>
      <w:r>
        <w:t xml:space="preserve">   spoil    </w:t>
      </w:r>
      <w:r>
        <w:t xml:space="preserve">   town    </w:t>
      </w:r>
      <w:r>
        <w:t xml:space="preserve">   toy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 3</dc:title>
  <dcterms:created xsi:type="dcterms:W3CDTF">2021-10-11T17:27:24Z</dcterms:created>
  <dcterms:modified xsi:type="dcterms:W3CDTF">2021-10-11T17:27:24Z</dcterms:modified>
</cp:coreProperties>
</file>