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creat your own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information    </w:t>
      </w:r>
      <w:r>
        <w:t xml:space="preserve">   erosin    </w:t>
      </w:r>
      <w:r>
        <w:t xml:space="preserve">   auditorium    </w:t>
      </w:r>
      <w:r>
        <w:t xml:space="preserve">   audition    </w:t>
      </w:r>
      <w:r>
        <w:t xml:space="preserve">   audioligy    </w:t>
      </w:r>
      <w:r>
        <w:t xml:space="preserve">   audible    </w:t>
      </w:r>
      <w:r>
        <w:t xml:space="preserve">   audience    </w:t>
      </w:r>
      <w:r>
        <w:t xml:space="preserve">   suddenly    </w:t>
      </w:r>
      <w:r>
        <w:t xml:space="preserve">   a lot    </w:t>
      </w:r>
      <w:r>
        <w:t xml:space="preserve">   instead    </w:t>
      </w:r>
      <w:r>
        <w:t xml:space="preserve">   piece    </w:t>
      </w:r>
      <w:r>
        <w:t xml:space="preserve">   peace    </w:t>
      </w:r>
      <w:r>
        <w:t xml:space="preserve">   constellation    </w:t>
      </w:r>
      <w:r>
        <w:t xml:space="preserve">   cancellation    </w:t>
      </w:r>
      <w:r>
        <w:t xml:space="preserve">   comprehension    </w:t>
      </w:r>
      <w:r>
        <w:t xml:space="preserve">   apprehension    </w:t>
      </w:r>
      <w:r>
        <w:t xml:space="preserve">   solution    </w:t>
      </w:r>
      <w:r>
        <w:t xml:space="preserve">   permission    </w:t>
      </w:r>
      <w:r>
        <w:t xml:space="preserve">   prevention    </w:t>
      </w:r>
      <w:r>
        <w:t xml:space="preserve">   vacation    </w:t>
      </w:r>
      <w:r>
        <w:t xml:space="preserve">   division    </w:t>
      </w:r>
      <w:r>
        <w:t xml:space="preserve">   direction    </w:t>
      </w:r>
      <w:r>
        <w:t xml:space="preserve">   location    </w:t>
      </w:r>
      <w:r>
        <w:t xml:space="preserve">   addition    </w:t>
      </w:r>
      <w:r>
        <w:t xml:space="preserve">   question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creat your own word search</dc:title>
  <dcterms:created xsi:type="dcterms:W3CDTF">2021-10-11T17:27:50Z</dcterms:created>
  <dcterms:modified xsi:type="dcterms:W3CDTF">2021-10-11T17:27:50Z</dcterms:modified>
</cp:coreProperties>
</file>