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home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massacre    </w:t>
      </w:r>
      <w:r>
        <w:t xml:space="preserve">   treaty    </w:t>
      </w:r>
      <w:r>
        <w:t xml:space="preserve">   ally    </w:t>
      </w:r>
      <w:r>
        <w:t xml:space="preserve">   accompany    </w:t>
      </w:r>
      <w:r>
        <w:t xml:space="preserve">   scientific    </w:t>
      </w:r>
      <w:r>
        <w:t xml:space="preserve">   inquire    </w:t>
      </w:r>
      <w:r>
        <w:t xml:space="preserve">   forbidding    </w:t>
      </w:r>
      <w:r>
        <w:t xml:space="preserve">   radiating    </w:t>
      </w:r>
      <w:r>
        <w:t xml:space="preserve">   tolerating    </w:t>
      </w:r>
      <w:r>
        <w:t xml:space="preserve">   measuring    </w:t>
      </w:r>
      <w:r>
        <w:t xml:space="preserve">   Japanese    </w:t>
      </w:r>
      <w:r>
        <w:t xml:space="preserve">   chief    </w:t>
      </w:r>
      <w:r>
        <w:t xml:space="preserve">   wailing    </w:t>
      </w:r>
      <w:r>
        <w:t xml:space="preserve">   murmur    </w:t>
      </w:r>
      <w:r>
        <w:t xml:space="preserve">   whispers    </w:t>
      </w:r>
      <w:r>
        <w:t xml:space="preserve">   giggling    </w:t>
      </w:r>
      <w:r>
        <w:t xml:space="preserve">   laughter    </w:t>
      </w:r>
      <w:r>
        <w:t xml:space="preserve">   Eygept    </w:t>
      </w:r>
      <w:r>
        <w:t xml:space="preserve">   entered    </w:t>
      </w:r>
      <w:r>
        <w:t xml:space="preserve">   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home work</dc:title>
  <dcterms:created xsi:type="dcterms:W3CDTF">2021-10-11T17:28:49Z</dcterms:created>
  <dcterms:modified xsi:type="dcterms:W3CDTF">2021-10-11T17:28:49Z</dcterms:modified>
</cp:coreProperties>
</file>