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engage or employ the mind, energy, or attention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come into possession of; get, acquire, or procure, as through an effort or by a request: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propose or put forward for consideration: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block or close up with an obstacle; make difficult to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furnish or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see, watch, perceive, or notice: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consider (something) as a possibility suggested or an idea or plan proposed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anything that is visible or tangible and is relatively stable in form.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 or relating to an office or position of duty, trust, or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stand in the way of; hinder; obstruct. </w:t>
            </w:r>
          </w:p>
        </w:tc>
      </w:tr>
    </w:tbl>
    <w:p>
      <w:pPr>
        <w:pStyle w:val="WordBankMedium"/>
      </w:pPr>
      <w:r>
        <w:t xml:space="preserve">   obstruct    </w:t>
      </w:r>
      <w:r>
        <w:t xml:space="preserve">   object    </w:t>
      </w:r>
      <w:r>
        <w:t xml:space="preserve">   obtain    </w:t>
      </w:r>
      <w:r>
        <w:t xml:space="preserve">   observe    </w:t>
      </w:r>
      <w:r>
        <w:t xml:space="preserve">   oppose    </w:t>
      </w:r>
      <w:r>
        <w:t xml:space="preserve">   occupy    </w:t>
      </w:r>
      <w:r>
        <w:t xml:space="preserve">   official    </w:t>
      </w:r>
      <w:r>
        <w:t xml:space="preserve">   offered    </w:t>
      </w:r>
      <w:r>
        <w:t xml:space="preserve">   suppose    </w:t>
      </w:r>
      <w:r>
        <w:t xml:space="preserve">   supplise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28</dc:title>
  <dcterms:created xsi:type="dcterms:W3CDTF">2021-10-11T17:30:55Z</dcterms:created>
  <dcterms:modified xsi:type="dcterms:W3CDTF">2021-10-11T17:30:55Z</dcterms:modified>
</cp:coreProperties>
</file>