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lesson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vertical    </w:t>
      </w:r>
      <w:r>
        <w:t xml:space="preserve">   thwart    </w:t>
      </w:r>
      <w:r>
        <w:t xml:space="preserve">   terse    </w:t>
      </w:r>
      <w:r>
        <w:t xml:space="preserve">   summit    </w:t>
      </w:r>
      <w:r>
        <w:t xml:space="preserve">   route    </w:t>
      </w:r>
      <w:r>
        <w:t xml:space="preserve">   previous    </w:t>
      </w:r>
      <w:r>
        <w:t xml:space="preserve">   optimist    </w:t>
      </w:r>
      <w:r>
        <w:t xml:space="preserve">   makeshift    </w:t>
      </w:r>
      <w:r>
        <w:t xml:space="preserve">   lure    </w:t>
      </w:r>
      <w:r>
        <w:t xml:space="preserve">   foolhardy    </w:t>
      </w:r>
      <w:r>
        <w:t xml:space="preserve">   crevice    </w:t>
      </w:r>
      <w:r>
        <w:t xml:space="preserve">   conquer    </w:t>
      </w:r>
      <w:r>
        <w:t xml:space="preserve">   challenge    </w:t>
      </w:r>
      <w:r>
        <w:t xml:space="preserve">   blizzard    </w:t>
      </w:r>
      <w:r>
        <w:t xml:space="preserve">   Avalanche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lesson 5</dc:title>
  <dcterms:created xsi:type="dcterms:W3CDTF">2021-10-11T17:31:33Z</dcterms:created>
  <dcterms:modified xsi:type="dcterms:W3CDTF">2021-10-11T17:31:33Z</dcterms:modified>
</cp:coreProperties>
</file>