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list 022416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inappropriate    </w:t>
      </w:r>
      <w:r>
        <w:t xml:space="preserve">   indefinite    </w:t>
      </w:r>
      <w:r>
        <w:t xml:space="preserve">   independent    </w:t>
      </w:r>
      <w:r>
        <w:t xml:space="preserve">   illegal    </w:t>
      </w:r>
      <w:r>
        <w:t xml:space="preserve">   invisible    </w:t>
      </w:r>
      <w:r>
        <w:t xml:space="preserve">   hospitable    </w:t>
      </w:r>
      <w:r>
        <w:t xml:space="preserve">   sociable    </w:t>
      </w:r>
      <w:r>
        <w:t xml:space="preserve">   favorable    </w:t>
      </w:r>
      <w:r>
        <w:t xml:space="preserve">   flexible    </w:t>
      </w:r>
      <w:r>
        <w:t xml:space="preserve">   sensible    </w:t>
      </w:r>
      <w:r>
        <w:t xml:space="preserve">   aloud    </w:t>
      </w:r>
      <w:r>
        <w:t xml:space="preserve">   allowed    </w:t>
      </w:r>
      <w:r>
        <w:t xml:space="preserve">   they're    </w:t>
      </w:r>
      <w:r>
        <w:t xml:space="preserve">   their    </w:t>
      </w:r>
      <w:r>
        <w:t xml:space="preserve">   there    </w:t>
      </w:r>
      <w:r>
        <w:t xml:space="preserve">   subdivision    </w:t>
      </w:r>
      <w:r>
        <w:t xml:space="preserve">   outfield    </w:t>
      </w:r>
      <w:r>
        <w:t xml:space="preserve">   supersonic    </w:t>
      </w:r>
      <w:r>
        <w:t xml:space="preserve">   underground    </w:t>
      </w:r>
      <w:r>
        <w:t xml:space="preserve">   overlook    </w:t>
      </w:r>
      <w:r>
        <w:t xml:space="preserve">   kiosk    </w:t>
      </w:r>
      <w:r>
        <w:t xml:space="preserve">   safari    </w:t>
      </w:r>
      <w:r>
        <w:t xml:space="preserve">   banquet    </w:t>
      </w:r>
      <w:r>
        <w:t xml:space="preserve">   tomato    </w:t>
      </w:r>
      <w:r>
        <w:t xml:space="preserve">   khaki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list 022416</dc:title>
  <dcterms:created xsi:type="dcterms:W3CDTF">2021-10-11T17:31:00Z</dcterms:created>
  <dcterms:modified xsi:type="dcterms:W3CDTF">2021-10-11T17:31:00Z</dcterms:modified>
</cp:coreProperties>
</file>