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list 13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decrease    </w:t>
      </w:r>
      <w:r>
        <w:t xml:space="preserve">   descend     </w:t>
      </w:r>
      <w:r>
        <w:t xml:space="preserve">   intercede     </w:t>
      </w:r>
      <w:r>
        <w:t xml:space="preserve">   international    </w:t>
      </w:r>
      <w:r>
        <w:t xml:space="preserve">   intersect    </w:t>
      </w:r>
      <w:r>
        <w:t xml:space="preserve">   interstate    </w:t>
      </w:r>
      <w:r>
        <w:t xml:space="preserve">   interview    </w:t>
      </w:r>
      <w:r>
        <w:t xml:space="preserve">   multicultural     </w:t>
      </w:r>
      <w:r>
        <w:t xml:space="preserve">   multiple    </w:t>
      </w:r>
      <w:r>
        <w:t xml:space="preserve">   multitude    </w:t>
      </w:r>
      <w:r>
        <w:t xml:space="preserve">   omnipotent    </w:t>
      </w:r>
      <w:r>
        <w:t xml:space="preserve">   omnipresence    </w:t>
      </w:r>
      <w:r>
        <w:t xml:space="preserve">   omniscient    </w:t>
      </w:r>
      <w:r>
        <w:t xml:space="preserve">   omnivore    </w:t>
      </w:r>
      <w:r>
        <w:t xml:space="preserve">   procedure    </w:t>
      </w:r>
      <w:r>
        <w:t xml:space="preserve">   proceed    </w:t>
      </w:r>
      <w:r>
        <w:t xml:space="preserve">   proclaim     </w:t>
      </w:r>
      <w:r>
        <w:t xml:space="preserve">   protect    </w:t>
      </w:r>
      <w:r>
        <w:t xml:space="preserve">   semicircle    </w:t>
      </w:r>
      <w:r>
        <w:t xml:space="preserve">   semifinal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13</dc:title>
  <dcterms:created xsi:type="dcterms:W3CDTF">2021-10-11T17:31:05Z</dcterms:created>
  <dcterms:modified xsi:type="dcterms:W3CDTF">2021-10-11T17:31:05Z</dcterms:modified>
</cp:coreProperties>
</file>