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list #26</w:t>
      </w:r>
    </w:p>
    <w:p>
      <w:pPr>
        <w:pStyle w:val="Questions"/>
      </w:pPr>
      <w:r>
        <w:t xml:space="preserve">1. ORWD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RAMPPE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HANGIRENTET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4. IDPOES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LOSHAITP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TRALGEEU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WNSSEATND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CISFICPE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IOPCANNOM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NPIENDG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RNOEDP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EQPUI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CSSILIPATE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OEHTLS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PTISERETSN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16. LCOLENO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ECPEXT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TANNELETIU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19. EDECREVPI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20. JRPYREU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21. BAORARYLOT </w:t>
      </w:r>
      <w:r>
        <w:rPr>
          <w:u w:val="single"/>
        </w:rPr>
        <w:t xml:space="preserve">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list #26</dc:title>
  <dcterms:created xsi:type="dcterms:W3CDTF">2021-10-11T17:31:05Z</dcterms:created>
  <dcterms:modified xsi:type="dcterms:W3CDTF">2021-10-11T17:31:05Z</dcterms:modified>
</cp:coreProperties>
</file>