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list week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gracious    </w:t>
      </w:r>
      <w:r>
        <w:t xml:space="preserve">   grateful    </w:t>
      </w:r>
      <w:r>
        <w:t xml:space="preserve">   gratify    </w:t>
      </w:r>
      <w:r>
        <w:t xml:space="preserve">   graceful    </w:t>
      </w:r>
      <w:r>
        <w:t xml:space="preserve">   grace    </w:t>
      </w:r>
      <w:r>
        <w:t xml:space="preserve">   thrill    </w:t>
      </w:r>
      <w:r>
        <w:t xml:space="preserve">   script    </w:t>
      </w:r>
      <w:r>
        <w:t xml:space="preserve">   strand    </w:t>
      </w:r>
      <w:r>
        <w:t xml:space="preserve">   strain    </w:t>
      </w:r>
      <w:r>
        <w:t xml:space="preserve">   straps    </w:t>
      </w:r>
      <w:r>
        <w:t xml:space="preserve">   splashing    </w:t>
      </w:r>
      <w:r>
        <w:t xml:space="preserve">   shriek    </w:t>
      </w:r>
      <w:r>
        <w:t xml:space="preserve">   sprang    </w:t>
      </w:r>
      <w:r>
        <w:t xml:space="preserve">   straighten    </w:t>
      </w:r>
      <w:r>
        <w:t xml:space="preserve">   screech    </w:t>
      </w:r>
      <w:r>
        <w:t xml:space="preserve">   shrimp    </w:t>
      </w:r>
      <w:r>
        <w:t xml:space="preserve">   screw    </w:t>
      </w:r>
      <w:r>
        <w:t xml:space="preserve">   shrink    </w:t>
      </w:r>
      <w:r>
        <w:t xml:space="preserve">   throat    </w:t>
      </w:r>
      <w:r>
        <w:t xml:space="preserve">   throb    </w:t>
      </w:r>
      <w:r>
        <w:t xml:space="preserve">   split    </w:t>
      </w:r>
      <w:r>
        <w:t xml:space="preserve">   sprawl    </w:t>
      </w:r>
      <w:r>
        <w:t xml:space="preserve">   sprout    </w:t>
      </w:r>
      <w:r>
        <w:t xml:space="preserve">   through    </w:t>
      </w:r>
      <w:r>
        <w:t xml:space="preserve">   shred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week 8</dc:title>
  <dcterms:created xsi:type="dcterms:W3CDTF">2021-10-11T17:34:10Z</dcterms:created>
  <dcterms:modified xsi:type="dcterms:W3CDTF">2021-10-11T17:34:10Z</dcterms:modified>
</cp:coreProperties>
</file>