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review </w:t>
      </w:r>
    </w:p>
    <w:p>
      <w:pPr>
        <w:pStyle w:val="Questions"/>
      </w:pPr>
      <w:r>
        <w:t xml:space="preserve">1. TEAACENNINM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MEMTYLONEP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ENPDTPOIAMISN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ARTUGI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NUILBIDG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ULTYGI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TLCIAMTLAYUOA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RNUASATOST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LARWIHTADW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YLROBIGNHE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LNIEEVEBALBU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EDIRW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HRYGOUOTLH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HGTOLHAU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ULSDERHSO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EECSEDUCD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NMAECEVHTEI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EESLANBOAR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IVLE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SOAEMEW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review </dc:title>
  <dcterms:created xsi:type="dcterms:W3CDTF">2021-10-11T17:35:20Z</dcterms:created>
  <dcterms:modified xsi:type="dcterms:W3CDTF">2021-10-11T17:35:20Z</dcterms:modified>
</cp:coreProperties>
</file>