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carrying    </w:t>
      </w:r>
      <w:r>
        <w:t xml:space="preserve">   tried    </w:t>
      </w:r>
      <w:r>
        <w:t xml:space="preserve">   playing    </w:t>
      </w:r>
      <w:r>
        <w:t xml:space="preserve">   obeyed    </w:t>
      </w:r>
      <w:r>
        <w:t xml:space="preserve">   driving    </w:t>
      </w:r>
      <w:r>
        <w:t xml:space="preserve">   scared    </w:t>
      </w:r>
      <w:r>
        <w:t xml:space="preserve">   picnicking    </w:t>
      </w:r>
      <w:r>
        <w:t xml:space="preserve">   dried    </w:t>
      </w:r>
      <w:r>
        <w:t xml:space="preserve">   buying    </w:t>
      </w:r>
      <w:r>
        <w:t xml:space="preserve">   stayed    </w:t>
      </w:r>
      <w:r>
        <w:t xml:space="preserve">   changing    </w:t>
      </w:r>
      <w:r>
        <w:t xml:space="preserve">   worrying    </w:t>
      </w:r>
      <w:r>
        <w:t xml:space="preserve">   worried    </w:t>
      </w:r>
      <w:r>
        <w:t xml:space="preserve">   stepped    </w:t>
      </w:r>
      <w:r>
        <w:t xml:space="preserve">   clapping    </w:t>
      </w:r>
      <w:r>
        <w:t xml:space="preserve">   dropped    </w:t>
      </w:r>
      <w:r>
        <w:t xml:space="preserve">   smiling    </w:t>
      </w:r>
      <w:r>
        <w:t xml:space="preserve">   hurried    </w:t>
      </w:r>
      <w:r>
        <w:t xml:space="preserve">   talked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search</dc:title>
  <dcterms:created xsi:type="dcterms:W3CDTF">2021-10-11T17:35:17Z</dcterms:created>
  <dcterms:modified xsi:type="dcterms:W3CDTF">2021-10-11T17:35:17Z</dcterms:modified>
</cp:coreProperties>
</file>