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sort 17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culture    </w:t>
      </w:r>
      <w:r>
        <w:t xml:space="preserve">   failure    </w:t>
      </w:r>
      <w:r>
        <w:t xml:space="preserve">   stretcher    </w:t>
      </w:r>
      <w:r>
        <w:t xml:space="preserve">   posture    </w:t>
      </w:r>
      <w:r>
        <w:t xml:space="preserve">   capture    </w:t>
      </w:r>
      <w:r>
        <w:t xml:space="preserve">   marcher    </w:t>
      </w:r>
      <w:r>
        <w:t xml:space="preserve">   obscure    </w:t>
      </w:r>
      <w:r>
        <w:t xml:space="preserve">   pleasure    </w:t>
      </w:r>
      <w:r>
        <w:t xml:space="preserve">   senior    </w:t>
      </w:r>
      <w:r>
        <w:t xml:space="preserve">   danger    </w:t>
      </w:r>
      <w:r>
        <w:t xml:space="preserve">   teacher    </w:t>
      </w:r>
      <w:r>
        <w:t xml:space="preserve">   treasure    </w:t>
      </w:r>
      <w:r>
        <w:t xml:space="preserve">   pitcher    </w:t>
      </w:r>
      <w:r>
        <w:t xml:space="preserve">   nature    </w:t>
      </w:r>
      <w:r>
        <w:t xml:space="preserve">   mixture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sort 17 </dc:title>
  <dcterms:created xsi:type="dcterms:W3CDTF">2021-10-11T17:35:42Z</dcterms:created>
  <dcterms:modified xsi:type="dcterms:W3CDTF">2021-10-11T17:35:42Z</dcterms:modified>
</cp:coreProperties>
</file>