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take your pick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tragedies    </w:t>
      </w:r>
      <w:r>
        <w:t xml:space="preserve">   boundaries    </w:t>
      </w:r>
      <w:r>
        <w:t xml:space="preserve">   dictionaries    </w:t>
      </w:r>
      <w:r>
        <w:t xml:space="preserve">   unified    </w:t>
      </w:r>
      <w:r>
        <w:t xml:space="preserve">   horrified    </w:t>
      </w:r>
      <w:r>
        <w:t xml:space="preserve">   state    </w:t>
      </w:r>
      <w:r>
        <w:t xml:space="preserve">   memories    </w:t>
      </w:r>
      <w:r>
        <w:t xml:space="preserve">   victories    </w:t>
      </w:r>
      <w:r>
        <w:t xml:space="preserve">   drowsier    </w:t>
      </w:r>
      <w:r>
        <w:t xml:space="preserve">   greediest    </w:t>
      </w:r>
      <w:r>
        <w:t xml:space="preserve">   iciest    </w:t>
      </w:r>
      <w:r>
        <w:t xml:space="preserve">   enemies    </w:t>
      </w:r>
      <w:r>
        <w:t xml:space="preserve">   cozier    </w:t>
      </w:r>
      <w:r>
        <w:t xml:space="preserve">   trophies    </w:t>
      </w:r>
      <w:r>
        <w:t xml:space="preserve">   scariest    </w:t>
      </w:r>
      <w:r>
        <w:t xml:space="preserve">   dirtier    </w:t>
      </w:r>
      <w:r>
        <w:t xml:space="preserve">   abilities    </w:t>
      </w:r>
      <w:r>
        <w:t xml:space="preserve">   terrified    </w:t>
      </w:r>
      <w:r>
        <w:t xml:space="preserve">   sunnier    </w:t>
      </w:r>
      <w:r>
        <w:t xml:space="preserve">   ferries    </w:t>
      </w:r>
      <w:r>
        <w:t xml:space="preserve">   denied    </w:t>
      </w:r>
      <w:r>
        <w:t xml:space="preserve">   loveliest    </w:t>
      </w:r>
      <w:r>
        <w:t xml:space="preserve">   earlier    </w:t>
      </w:r>
      <w:r>
        <w:t xml:space="preserve">   duties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take your pick </dc:title>
  <dcterms:created xsi:type="dcterms:W3CDTF">2021-10-11T17:36:19Z</dcterms:created>
  <dcterms:modified xsi:type="dcterms:W3CDTF">2021-10-11T17:36:19Z</dcterms:modified>
</cp:coreProperties>
</file>